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4DB8" w14:textId="53F2913B" w:rsidR="00B941A6" w:rsidRDefault="001D1649" w:rsidP="001D1649">
      <w:pPr>
        <w:pStyle w:val="LetterSenderName"/>
        <w:jc w:val="center"/>
        <w:rPr>
          <w:rFonts w:ascii="Comic Sans MS" w:hAnsi="Comic Sans MS"/>
          <w:noProof w:val="0"/>
          <w:color w:val="000000" w:themeColor="text1"/>
          <w:sz w:val="20"/>
        </w:rPr>
      </w:pPr>
      <w:r w:rsidRPr="001D1649">
        <w:rPr>
          <w:rFonts w:ascii="Comic Sans MS" w:hAnsi="Comic Sans MS"/>
          <w:noProof w:val="0"/>
          <w:color w:val="000000" w:themeColor="text1"/>
          <w:sz w:val="20"/>
        </w:rPr>
        <w:t>hIGH cOUNTRY, 403 RT. 9 WEST, P.O. BOX 1750,</w:t>
      </w:r>
      <w:r>
        <w:rPr>
          <w:rFonts w:ascii="Comic Sans MS" w:hAnsi="Comic Sans MS"/>
          <w:noProof w:val="0"/>
          <w:color w:val="000000" w:themeColor="text1"/>
          <w:sz w:val="20"/>
        </w:rPr>
        <w:t xml:space="preserve"> </w:t>
      </w:r>
      <w:r w:rsidRPr="001D1649">
        <w:rPr>
          <w:rFonts w:ascii="Comic Sans MS" w:hAnsi="Comic Sans MS"/>
          <w:noProof w:val="0"/>
          <w:color w:val="000000" w:themeColor="text1"/>
          <w:sz w:val="20"/>
        </w:rPr>
        <w:t>WILMINGTON VT.05363</w:t>
      </w:r>
    </w:p>
    <w:p w14:paraId="3CF6FD45" w14:textId="7AD6EF80" w:rsidR="001D1649" w:rsidRDefault="001D1649" w:rsidP="001D1649">
      <w:pPr>
        <w:pStyle w:val="LetterSenderName"/>
        <w:jc w:val="center"/>
        <w:rPr>
          <w:rFonts w:ascii="Comic Sans MS" w:hAnsi="Comic Sans MS"/>
          <w:noProof w:val="0"/>
          <w:color w:val="000000" w:themeColor="text1"/>
          <w:sz w:val="20"/>
        </w:rPr>
      </w:pPr>
      <w:r>
        <w:rPr>
          <w:rFonts w:ascii="Comic Sans MS" w:hAnsi="Comic Sans MS"/>
          <w:noProof w:val="0"/>
          <w:color w:val="000000" w:themeColor="text1"/>
          <w:sz w:val="20"/>
        </w:rPr>
        <w:t>802-464-2108</w:t>
      </w:r>
    </w:p>
    <w:p w14:paraId="22AF09F2" w14:textId="63E09FBE" w:rsidR="001D1649" w:rsidRDefault="001D1649" w:rsidP="001D1649">
      <w:pPr>
        <w:pStyle w:val="LetterSenderName"/>
        <w:jc w:val="center"/>
        <w:rPr>
          <w:rFonts w:ascii="Comic Sans MS" w:hAnsi="Comic Sans MS"/>
          <w:noProof w:val="0"/>
          <w:color w:val="000000" w:themeColor="text1"/>
          <w:sz w:val="20"/>
        </w:rPr>
      </w:pPr>
      <w:r>
        <w:rPr>
          <w:rFonts w:ascii="Comic Sans MS" w:hAnsi="Comic Sans MS"/>
          <w:noProof w:val="0"/>
          <w:color w:val="000000" w:themeColor="text1"/>
          <w:sz w:val="20"/>
        </w:rPr>
        <w:t xml:space="preserve">Email: </w:t>
      </w:r>
      <w:hyperlink r:id="rId7" w:history="1">
        <w:r w:rsidRPr="000011A1">
          <w:rPr>
            <w:rStyle w:val="Hyperlink"/>
            <w:rFonts w:ascii="Comic Sans MS" w:hAnsi="Comic Sans MS"/>
            <w:noProof w:val="0"/>
            <w:sz w:val="20"/>
          </w:rPr>
          <w:t>hcmarineoffice@gmail.com</w:t>
        </w:r>
      </w:hyperlink>
    </w:p>
    <w:p w14:paraId="763ECDE3" w14:textId="77777777" w:rsidR="001D1649" w:rsidRDefault="001D1649" w:rsidP="001D1649">
      <w:pPr>
        <w:pStyle w:val="LetterSenderName"/>
        <w:jc w:val="center"/>
        <w:rPr>
          <w:rFonts w:ascii="Comic Sans MS" w:hAnsi="Comic Sans MS"/>
          <w:noProof w:val="0"/>
          <w:color w:val="000000" w:themeColor="text1"/>
          <w:sz w:val="20"/>
        </w:rPr>
      </w:pPr>
    </w:p>
    <w:p w14:paraId="5AE450E4" w14:textId="0EF9F926" w:rsidR="001D1649" w:rsidRPr="001D1649" w:rsidRDefault="00B55970" w:rsidP="001D1649">
      <w:pPr>
        <w:pStyle w:val="LetterSenderName"/>
        <w:jc w:val="center"/>
        <w:rPr>
          <w:rFonts w:ascii="Comic Sans MS" w:hAnsi="Comic Sans MS"/>
          <w:noProof w:val="0"/>
          <w:color w:val="000000" w:themeColor="text1"/>
          <w:sz w:val="20"/>
        </w:rPr>
      </w:pPr>
      <w:r>
        <w:rPr>
          <w:rFonts w:ascii="Comic Sans MS" w:hAnsi="Comic Sans MS"/>
          <w:noProof w:val="0"/>
          <w:color w:val="000000" w:themeColor="text1"/>
          <w:sz w:val="20"/>
        </w:rPr>
        <w:t>Winter only</w:t>
      </w:r>
      <w:r w:rsidR="001D1649">
        <w:rPr>
          <w:rFonts w:ascii="Comic Sans MS" w:hAnsi="Comic Sans MS"/>
          <w:noProof w:val="0"/>
          <w:color w:val="000000" w:themeColor="text1"/>
          <w:sz w:val="20"/>
        </w:rPr>
        <w:t xml:space="preserve"> customers Winter Work Order</w:t>
      </w:r>
    </w:p>
    <w:p w14:paraId="79E7DB51" w14:textId="2159E814" w:rsidR="009F0B48" w:rsidRDefault="009F0B48" w:rsidP="00222CB3">
      <w:pPr>
        <w:pStyle w:val="LetterDate"/>
        <w:spacing w:line="240" w:lineRule="auto"/>
        <w:ind w:left="0"/>
        <w:rPr>
          <w:sz w:val="18"/>
          <w:szCs w:val="18"/>
          <w:u w:val="single"/>
        </w:rPr>
      </w:pPr>
    </w:p>
    <w:p w14:paraId="313CA40B" w14:textId="77777777" w:rsidR="00575EA1" w:rsidRDefault="00575EA1" w:rsidP="00222CB3">
      <w:pPr>
        <w:pStyle w:val="LetterDate"/>
        <w:spacing w:line="240" w:lineRule="auto"/>
        <w:ind w:left="0"/>
        <w:rPr>
          <w:sz w:val="18"/>
          <w:szCs w:val="18"/>
        </w:rPr>
      </w:pPr>
    </w:p>
    <w:p w14:paraId="11291186" w14:textId="7F520826" w:rsidR="001D1649" w:rsidRDefault="00575EA1" w:rsidP="00222CB3">
      <w:pPr>
        <w:pStyle w:val="LetterDate"/>
        <w:spacing w:line="240" w:lineRule="auto"/>
        <w:ind w:left="0"/>
        <w:rPr>
          <w:sz w:val="18"/>
          <w:szCs w:val="18"/>
        </w:rPr>
      </w:pPr>
      <w:r>
        <w:rPr>
          <w:sz w:val="18"/>
          <w:szCs w:val="18"/>
        </w:rPr>
        <w:t xml:space="preserve">                 </w:t>
      </w:r>
      <w:r w:rsidR="001D1649" w:rsidRPr="001D1649">
        <w:rPr>
          <w:sz w:val="18"/>
          <w:szCs w:val="18"/>
        </w:rPr>
        <w:t>Name_____________________________Phone________________________________________</w:t>
      </w:r>
    </w:p>
    <w:p w14:paraId="3B042EF2" w14:textId="2008189B" w:rsidR="001D1649" w:rsidRPr="001D1649" w:rsidRDefault="00575EA1" w:rsidP="00575EA1">
      <w:pPr>
        <w:pStyle w:val="LetterDate"/>
        <w:spacing w:line="240" w:lineRule="auto"/>
        <w:ind w:left="0" w:firstLine="720"/>
        <w:rPr>
          <w:sz w:val="18"/>
          <w:szCs w:val="18"/>
          <w:u w:val="single"/>
        </w:rPr>
      </w:pPr>
      <w:r>
        <w:rPr>
          <w:sz w:val="18"/>
          <w:szCs w:val="18"/>
          <w:u w:val="single"/>
        </w:rPr>
        <w:t xml:space="preserve"> </w:t>
      </w:r>
      <w:r w:rsidR="001D1649" w:rsidRPr="001D1649">
        <w:rPr>
          <w:sz w:val="18"/>
          <w:szCs w:val="18"/>
          <w:u w:val="single"/>
        </w:rPr>
        <w:t>Please check off the following work you are authorizing High Country to do:</w:t>
      </w:r>
    </w:p>
    <w:p w14:paraId="7802CB64" w14:textId="77777777" w:rsidR="006118D0" w:rsidRPr="009F0B48" w:rsidRDefault="00141399" w:rsidP="00321ECC">
      <w:pPr>
        <w:pStyle w:val="LetterDate"/>
        <w:spacing w:line="240" w:lineRule="auto"/>
        <w:rPr>
          <w:rFonts w:ascii="Times New Roman" w:hAnsi="Times New Roman"/>
          <w:sz w:val="20"/>
        </w:rPr>
      </w:pPr>
      <w:r w:rsidRPr="009F0B48">
        <w:rPr>
          <w:rFonts w:ascii="Times New Roman" w:hAnsi="Times New Roman"/>
          <w:sz w:val="20"/>
        </w:rPr>
        <w:t>________</w:t>
      </w:r>
      <w:r w:rsidR="00C57A69" w:rsidRPr="009F0B48">
        <w:rPr>
          <w:rFonts w:ascii="Times New Roman" w:hAnsi="Times New Roman"/>
          <w:sz w:val="20"/>
        </w:rPr>
        <w:t>____</w:t>
      </w:r>
      <w:r w:rsidRPr="009F0B48">
        <w:rPr>
          <w:rFonts w:ascii="Times New Roman" w:hAnsi="Times New Roman"/>
          <w:sz w:val="20"/>
        </w:rPr>
        <w:t xml:space="preserve">ESTIMATED DATE </w:t>
      </w:r>
      <w:r w:rsidR="006118D0" w:rsidRPr="009F0B48">
        <w:rPr>
          <w:rFonts w:ascii="Times New Roman" w:hAnsi="Times New Roman"/>
          <w:sz w:val="20"/>
        </w:rPr>
        <w:t>of the last day you plan on using your boat this Summer</w:t>
      </w:r>
    </w:p>
    <w:p w14:paraId="1E41AD26" w14:textId="77777777" w:rsidR="00BB6417" w:rsidRPr="009F0B48" w:rsidRDefault="00321ECC" w:rsidP="00321ECC">
      <w:pPr>
        <w:pStyle w:val="LetterDate"/>
        <w:spacing w:line="240" w:lineRule="auto"/>
        <w:rPr>
          <w:b/>
          <w:sz w:val="20"/>
        </w:rPr>
      </w:pPr>
      <w:r w:rsidRPr="009F0B48">
        <w:rPr>
          <w:rFonts w:ascii="Times New Roman" w:hAnsi="Times New Roman"/>
          <w:b/>
          <w:sz w:val="20"/>
          <w:u w:val="single"/>
        </w:rPr>
        <w:t>REMEMBER TO CLEAN OUT YOUR BOAT</w:t>
      </w:r>
    </w:p>
    <w:p w14:paraId="589C3AFB" w14:textId="77777777" w:rsidR="00321ECC" w:rsidRPr="009F0B48" w:rsidRDefault="00321ECC" w:rsidP="009F0B48">
      <w:pPr>
        <w:pStyle w:val="LetterDate"/>
        <w:spacing w:line="240" w:lineRule="auto"/>
        <w:rPr>
          <w:rFonts w:ascii="Times New Roman" w:hAnsi="Times New Roman"/>
          <w:sz w:val="20"/>
          <w:u w:val="single"/>
        </w:rPr>
      </w:pPr>
      <w:r w:rsidRPr="009F0B48">
        <w:rPr>
          <w:rFonts w:ascii="Times New Roman" w:hAnsi="Times New Roman"/>
          <w:sz w:val="20"/>
          <w:u w:val="single"/>
        </w:rPr>
        <w:t>If we need to remove- Tubes, Wakeboards Etc.they wil</w:t>
      </w:r>
      <w:r w:rsidR="002154A2">
        <w:rPr>
          <w:rFonts w:ascii="Times New Roman" w:hAnsi="Times New Roman"/>
          <w:sz w:val="20"/>
          <w:u w:val="single"/>
        </w:rPr>
        <w:t>l</w:t>
      </w:r>
      <w:r w:rsidRPr="009F0B48">
        <w:rPr>
          <w:rFonts w:ascii="Times New Roman" w:hAnsi="Times New Roman"/>
          <w:sz w:val="20"/>
          <w:u w:val="single"/>
        </w:rPr>
        <w:t xml:space="preserve"> be inventoryed, stored and you will be charged</w:t>
      </w:r>
      <w:r w:rsidR="009F0B48">
        <w:rPr>
          <w:rFonts w:ascii="Times New Roman" w:hAnsi="Times New Roman"/>
          <w:sz w:val="20"/>
          <w:u w:val="single"/>
        </w:rPr>
        <w:t xml:space="preserve"> </w:t>
      </w:r>
      <w:r w:rsidR="00D96EEB" w:rsidRPr="009F0B48">
        <w:rPr>
          <w:rFonts w:ascii="Times New Roman" w:hAnsi="Times New Roman"/>
          <w:sz w:val="20"/>
          <w:u w:val="single"/>
        </w:rPr>
        <w:t>$25.00</w:t>
      </w:r>
    </w:p>
    <w:p w14:paraId="7C8FA784" w14:textId="4751DC1B" w:rsidR="002E361C" w:rsidRPr="009F0B48" w:rsidRDefault="00B941A6" w:rsidP="002E361C">
      <w:pPr>
        <w:pStyle w:val="LetterDate"/>
        <w:spacing w:line="240" w:lineRule="auto"/>
        <w:ind w:left="0" w:firstLine="720"/>
        <w:rPr>
          <w:rFonts w:ascii="Times New Roman" w:hAnsi="Times New Roman"/>
          <w:sz w:val="20"/>
        </w:rPr>
      </w:pPr>
      <w:r w:rsidRPr="009F0B48">
        <w:rPr>
          <w:rFonts w:ascii="Times New Roman" w:hAnsi="Times New Roman"/>
          <w:sz w:val="20"/>
        </w:rPr>
        <w:t>______</w:t>
      </w:r>
      <w:r w:rsidR="00C57A69" w:rsidRPr="009F0B48">
        <w:rPr>
          <w:rFonts w:ascii="Times New Roman" w:hAnsi="Times New Roman"/>
          <w:sz w:val="20"/>
        </w:rPr>
        <w:t>______</w:t>
      </w:r>
      <w:r w:rsidRPr="009F0B48">
        <w:rPr>
          <w:rFonts w:ascii="Times New Roman" w:hAnsi="Times New Roman"/>
          <w:sz w:val="20"/>
        </w:rPr>
        <w:t>Winterization $</w:t>
      </w:r>
      <w:r w:rsidR="001F3529">
        <w:rPr>
          <w:rFonts w:ascii="Times New Roman" w:hAnsi="Times New Roman"/>
          <w:sz w:val="20"/>
        </w:rPr>
        <w:t>9</w:t>
      </w:r>
      <w:r w:rsidR="00B54EA4">
        <w:rPr>
          <w:rFonts w:ascii="Times New Roman" w:hAnsi="Times New Roman"/>
          <w:sz w:val="20"/>
        </w:rPr>
        <w:t>5</w:t>
      </w:r>
      <w:r w:rsidRPr="009F0B48">
        <w:rPr>
          <w:rFonts w:ascii="Times New Roman" w:hAnsi="Times New Roman"/>
          <w:sz w:val="20"/>
        </w:rPr>
        <w:t xml:space="preserve"> an hour Labor</w:t>
      </w:r>
      <w:r w:rsidR="00292215" w:rsidRPr="009F0B48">
        <w:rPr>
          <w:rFonts w:ascii="Times New Roman" w:hAnsi="Times New Roman"/>
          <w:sz w:val="20"/>
        </w:rPr>
        <w:t>-</w:t>
      </w:r>
      <w:r w:rsidRPr="009F0B48">
        <w:rPr>
          <w:rFonts w:ascii="Times New Roman" w:hAnsi="Times New Roman"/>
          <w:sz w:val="20"/>
        </w:rPr>
        <w:t xml:space="preserve"> plus fluids</w:t>
      </w:r>
      <w:r w:rsidR="00D96EEB" w:rsidRPr="009F0B48">
        <w:rPr>
          <w:rFonts w:ascii="Times New Roman" w:hAnsi="Times New Roman"/>
          <w:sz w:val="20"/>
        </w:rPr>
        <w:t xml:space="preserve"> and desiccant (moisture absorbing</w:t>
      </w:r>
    </w:p>
    <w:p w14:paraId="2E1A6838" w14:textId="3F16C426" w:rsidR="00D96EEB" w:rsidRPr="009F0B48" w:rsidRDefault="00575EA1" w:rsidP="002E361C">
      <w:pPr>
        <w:pStyle w:val="LetterDate"/>
        <w:spacing w:line="240" w:lineRule="auto"/>
        <w:ind w:left="1440" w:firstLine="720"/>
        <w:rPr>
          <w:rFonts w:ascii="Times New Roman" w:hAnsi="Times New Roman"/>
          <w:sz w:val="20"/>
        </w:rPr>
      </w:pPr>
      <w:r>
        <w:rPr>
          <w:sz w:val="20"/>
        </w:rPr>
        <w:t>Performance boats</w:t>
      </w:r>
      <w:r w:rsidR="002E361C" w:rsidRPr="009F0B48">
        <w:rPr>
          <w:sz w:val="20"/>
        </w:rPr>
        <w:t xml:space="preserve"> are $1</w:t>
      </w:r>
      <w:r>
        <w:rPr>
          <w:sz w:val="20"/>
        </w:rPr>
        <w:t>15</w:t>
      </w:r>
      <w:r w:rsidR="002E361C" w:rsidRPr="009F0B48">
        <w:rPr>
          <w:sz w:val="20"/>
        </w:rPr>
        <w:t xml:space="preserve"> an hour Labor</w:t>
      </w:r>
    </w:p>
    <w:p w14:paraId="461CEA29" w14:textId="040FC975" w:rsidR="00BB6417" w:rsidRPr="009F0B48" w:rsidRDefault="00520913" w:rsidP="00321ECC">
      <w:pPr>
        <w:pStyle w:val="LetterDate"/>
        <w:spacing w:line="240" w:lineRule="auto"/>
        <w:rPr>
          <w:rFonts w:ascii="Times New Roman" w:hAnsi="Times New Roman"/>
          <w:sz w:val="20"/>
        </w:rPr>
      </w:pPr>
      <w:r w:rsidRPr="009F0B48">
        <w:rPr>
          <w:rFonts w:ascii="Times New Roman" w:hAnsi="Times New Roman"/>
          <w:sz w:val="20"/>
        </w:rPr>
        <w:t>_______</w:t>
      </w:r>
      <w:r w:rsidR="00C57A69" w:rsidRPr="009F0B48">
        <w:rPr>
          <w:rFonts w:ascii="Times New Roman" w:hAnsi="Times New Roman"/>
          <w:sz w:val="20"/>
        </w:rPr>
        <w:t>_____</w:t>
      </w:r>
      <w:r w:rsidRPr="009F0B48">
        <w:rPr>
          <w:rFonts w:ascii="Times New Roman" w:hAnsi="Times New Roman"/>
          <w:sz w:val="20"/>
        </w:rPr>
        <w:t>Transport Boat</w:t>
      </w:r>
      <w:r w:rsidR="0088417C" w:rsidRPr="009F0B48">
        <w:rPr>
          <w:rFonts w:ascii="Times New Roman" w:hAnsi="Times New Roman"/>
          <w:sz w:val="20"/>
        </w:rPr>
        <w:t xml:space="preserve"> $</w:t>
      </w:r>
      <w:r w:rsidR="001F3529">
        <w:rPr>
          <w:rFonts w:ascii="Times New Roman" w:hAnsi="Times New Roman"/>
          <w:sz w:val="20"/>
        </w:rPr>
        <w:t>7</w:t>
      </w:r>
      <w:r w:rsidR="0088417C" w:rsidRPr="009F0B48">
        <w:rPr>
          <w:rFonts w:ascii="Times New Roman" w:hAnsi="Times New Roman"/>
          <w:sz w:val="20"/>
        </w:rPr>
        <w:t xml:space="preserve">0 per pick up or delivery </w:t>
      </w:r>
      <w:r w:rsidRPr="009F0B48">
        <w:rPr>
          <w:rFonts w:ascii="Times New Roman" w:hAnsi="Times New Roman"/>
          <w:sz w:val="20"/>
        </w:rPr>
        <w:t xml:space="preserve"> (please provide us with instructions)</w:t>
      </w:r>
    </w:p>
    <w:p w14:paraId="5E4FFB1D" w14:textId="77777777" w:rsidR="00C57A69" w:rsidRPr="009F0B48" w:rsidRDefault="00C57A69" w:rsidP="00321ECC">
      <w:pPr>
        <w:pStyle w:val="LetterDate"/>
        <w:spacing w:line="240" w:lineRule="auto"/>
        <w:rPr>
          <w:b/>
          <w:sz w:val="20"/>
          <w:u w:val="single"/>
        </w:rPr>
      </w:pPr>
      <w:r w:rsidRPr="009F0B48">
        <w:rPr>
          <w:sz w:val="20"/>
          <w:u w:val="single"/>
        </w:rPr>
        <w:t>____________</w:t>
      </w:r>
      <w:r w:rsidR="00B941A6" w:rsidRPr="009F0B48">
        <w:rPr>
          <w:sz w:val="20"/>
        </w:rPr>
        <w:t>Shrinkwrap $1</w:t>
      </w:r>
      <w:r w:rsidR="00CB5AB4">
        <w:rPr>
          <w:sz w:val="20"/>
        </w:rPr>
        <w:t>4</w:t>
      </w:r>
      <w:r w:rsidR="00B941A6" w:rsidRPr="009F0B48">
        <w:rPr>
          <w:sz w:val="20"/>
        </w:rPr>
        <w:t>.00 a foot</w:t>
      </w:r>
      <w:r w:rsidR="0088417C" w:rsidRPr="009F0B48">
        <w:rPr>
          <w:sz w:val="20"/>
        </w:rPr>
        <w:t xml:space="preserve">- </w:t>
      </w:r>
      <w:r w:rsidR="0088417C" w:rsidRPr="009F0B48">
        <w:rPr>
          <w:b/>
          <w:sz w:val="20"/>
        </w:rPr>
        <w:t>**ALL PONTOON BOATS $1</w:t>
      </w:r>
      <w:r w:rsidR="00CB5AB4">
        <w:rPr>
          <w:b/>
          <w:sz w:val="20"/>
        </w:rPr>
        <w:t>6</w:t>
      </w:r>
      <w:r w:rsidR="0088417C" w:rsidRPr="009F0B48">
        <w:rPr>
          <w:b/>
          <w:sz w:val="20"/>
        </w:rPr>
        <w:t>.OO A FOOT***</w:t>
      </w:r>
    </w:p>
    <w:p w14:paraId="06444DFE" w14:textId="77777777" w:rsidR="009151AB" w:rsidRDefault="00465B2F" w:rsidP="009151AB">
      <w:pPr>
        <w:pStyle w:val="LetterDate"/>
        <w:spacing w:line="240" w:lineRule="auto"/>
        <w:ind w:left="1440"/>
        <w:rPr>
          <w:rFonts w:ascii="Times New Roman" w:hAnsi="Times New Roman"/>
          <w:b/>
          <w:sz w:val="20"/>
          <w:u w:val="single"/>
        </w:rPr>
      </w:pPr>
      <w:r w:rsidRPr="009F0B48">
        <w:rPr>
          <w:rFonts w:ascii="Times New Roman" w:hAnsi="Times New Roman"/>
          <w:b/>
          <w:sz w:val="20"/>
          <w:u w:val="single"/>
        </w:rPr>
        <w:t>***</w:t>
      </w:r>
      <w:r w:rsidR="00292215" w:rsidRPr="009F0B48">
        <w:rPr>
          <w:rFonts w:ascii="Times New Roman" w:hAnsi="Times New Roman"/>
          <w:b/>
          <w:sz w:val="20"/>
          <w:u w:val="single"/>
        </w:rPr>
        <w:t>(</w:t>
      </w:r>
      <w:r w:rsidR="00D21955" w:rsidRPr="009F0B48">
        <w:rPr>
          <w:rFonts w:ascii="Times New Roman" w:hAnsi="Times New Roman"/>
          <w:b/>
          <w:sz w:val="20"/>
          <w:u w:val="single"/>
        </w:rPr>
        <w:t>You will be charged for winterization and sh</w:t>
      </w:r>
      <w:r w:rsidR="009F0B48">
        <w:rPr>
          <w:rFonts w:ascii="Times New Roman" w:hAnsi="Times New Roman"/>
          <w:b/>
          <w:sz w:val="20"/>
          <w:u w:val="single"/>
        </w:rPr>
        <w:t xml:space="preserve">rinkwrap when the work has been </w:t>
      </w:r>
      <w:r w:rsidR="00D21955" w:rsidRPr="009F0B48">
        <w:rPr>
          <w:rFonts w:ascii="Times New Roman" w:hAnsi="Times New Roman"/>
          <w:b/>
          <w:sz w:val="20"/>
          <w:u w:val="single"/>
        </w:rPr>
        <w:t>complete</w:t>
      </w:r>
      <w:r w:rsidR="009F0B48">
        <w:rPr>
          <w:rFonts w:ascii="Times New Roman" w:hAnsi="Times New Roman"/>
          <w:b/>
          <w:sz w:val="20"/>
          <w:u w:val="single"/>
        </w:rPr>
        <w:t>d</w:t>
      </w:r>
    </w:p>
    <w:p w14:paraId="21E8A011" w14:textId="27D65514" w:rsidR="00291682" w:rsidRPr="009151AB" w:rsidRDefault="00291682" w:rsidP="009151AB">
      <w:pPr>
        <w:pStyle w:val="LetterDate"/>
        <w:spacing w:line="240" w:lineRule="auto"/>
        <w:ind w:left="1440"/>
        <w:rPr>
          <w:rFonts w:ascii="Times New Roman" w:hAnsi="Times New Roman"/>
          <w:b/>
          <w:sz w:val="20"/>
          <w:u w:val="single"/>
        </w:rPr>
      </w:pPr>
      <w:r w:rsidRPr="009F0B48">
        <w:rPr>
          <w:rFonts w:ascii="Times New Roman" w:hAnsi="Times New Roman"/>
          <w:b/>
          <w:sz w:val="20"/>
        </w:rPr>
        <w:t>***We will charge your credit card for</w:t>
      </w:r>
      <w:r w:rsidR="001D1649">
        <w:rPr>
          <w:rFonts w:ascii="Times New Roman" w:hAnsi="Times New Roman"/>
          <w:b/>
          <w:sz w:val="20"/>
        </w:rPr>
        <w:t xml:space="preserve"> </w:t>
      </w:r>
      <w:r w:rsidR="009151AB">
        <w:rPr>
          <w:rFonts w:ascii="Times New Roman" w:hAnsi="Times New Roman"/>
          <w:b/>
          <w:sz w:val="20"/>
        </w:rPr>
        <w:t>Winter</w:t>
      </w:r>
      <w:r w:rsidRPr="009F0B48">
        <w:rPr>
          <w:rFonts w:ascii="Times New Roman" w:hAnsi="Times New Roman"/>
          <w:b/>
          <w:sz w:val="20"/>
        </w:rPr>
        <w:t xml:space="preserve"> storage</w:t>
      </w:r>
      <w:r w:rsidR="009151AB">
        <w:rPr>
          <w:rFonts w:ascii="Times New Roman" w:hAnsi="Times New Roman"/>
          <w:b/>
          <w:sz w:val="20"/>
        </w:rPr>
        <w:t xml:space="preserve"> when your boat arrives at High Country </w:t>
      </w:r>
      <w:r w:rsidRPr="009F0B48">
        <w:rPr>
          <w:rFonts w:ascii="Times New Roman" w:hAnsi="Times New Roman"/>
          <w:b/>
          <w:sz w:val="20"/>
        </w:rPr>
        <w:t>$</w:t>
      </w:r>
      <w:r w:rsidR="001F3529">
        <w:rPr>
          <w:rFonts w:ascii="Times New Roman" w:hAnsi="Times New Roman"/>
          <w:b/>
          <w:sz w:val="20"/>
        </w:rPr>
        <w:t>4</w:t>
      </w:r>
      <w:r w:rsidRPr="009F0B48">
        <w:rPr>
          <w:rFonts w:ascii="Times New Roman" w:hAnsi="Times New Roman"/>
          <w:b/>
          <w:sz w:val="20"/>
        </w:rPr>
        <w:t>00.00</w:t>
      </w:r>
    </w:p>
    <w:p w14:paraId="6602E061" w14:textId="648AAABE" w:rsidR="00B54EA4" w:rsidRPr="00B54EA4" w:rsidRDefault="00B54EA4" w:rsidP="009151AB">
      <w:pPr>
        <w:pStyle w:val="LetterDate"/>
        <w:spacing w:line="240" w:lineRule="auto"/>
        <w:ind w:left="0"/>
        <w:rPr>
          <w:rFonts w:ascii="Times New Roman" w:hAnsi="Times New Roman"/>
          <w:b/>
          <w:sz w:val="20"/>
        </w:rPr>
      </w:pPr>
      <w:r>
        <w:rPr>
          <w:rFonts w:ascii="Times New Roman" w:hAnsi="Times New Roman"/>
          <w:b/>
          <w:sz w:val="20"/>
        </w:rPr>
        <w:t xml:space="preserve">             </w:t>
      </w:r>
    </w:p>
    <w:p w14:paraId="73C91911" w14:textId="5E922D86" w:rsidR="00C57A69" w:rsidRPr="00291682" w:rsidRDefault="00520913" w:rsidP="00575EA1">
      <w:pPr>
        <w:pStyle w:val="LetterDate"/>
        <w:spacing w:line="240" w:lineRule="auto"/>
        <w:ind w:left="0"/>
        <w:rPr>
          <w:rFonts w:ascii="Times New Roman" w:hAnsi="Times New Roman"/>
          <w:b/>
          <w:sz w:val="18"/>
          <w:szCs w:val="18"/>
          <w:u w:val="single"/>
        </w:rPr>
      </w:pPr>
      <w:r w:rsidRPr="00C57A69">
        <w:rPr>
          <w:rFonts w:ascii="Times New Roman" w:hAnsi="Times New Roman"/>
          <w:b/>
          <w:sz w:val="18"/>
          <w:szCs w:val="18"/>
          <w:u w:val="single"/>
        </w:rPr>
        <w:t>If you would like us to bill all work and Winter Storage to</w:t>
      </w:r>
      <w:r w:rsidR="00291682">
        <w:rPr>
          <w:rFonts w:ascii="Times New Roman" w:hAnsi="Times New Roman"/>
          <w:b/>
          <w:sz w:val="18"/>
          <w:szCs w:val="18"/>
          <w:u w:val="single"/>
        </w:rPr>
        <w:t xml:space="preserve"> </w:t>
      </w:r>
      <w:r w:rsidR="00291682" w:rsidRPr="00291682">
        <w:rPr>
          <w:rFonts w:ascii="Times New Roman" w:hAnsi="Times New Roman"/>
          <w:i/>
          <w:sz w:val="18"/>
          <w:szCs w:val="18"/>
          <w:u w:val="single"/>
        </w:rPr>
        <w:t>a different</w:t>
      </w:r>
      <w:r w:rsidR="00291682">
        <w:rPr>
          <w:rFonts w:ascii="Times New Roman" w:hAnsi="Times New Roman"/>
          <w:b/>
          <w:sz w:val="18"/>
          <w:szCs w:val="18"/>
          <w:u w:val="single"/>
        </w:rPr>
        <w:t xml:space="preserve"> credit card than what is on file</w:t>
      </w:r>
      <w:r w:rsidRPr="00C57A69">
        <w:rPr>
          <w:rFonts w:ascii="Times New Roman" w:hAnsi="Times New Roman"/>
          <w:b/>
          <w:sz w:val="18"/>
          <w:szCs w:val="18"/>
          <w:u w:val="single"/>
        </w:rPr>
        <w:t xml:space="preserve"> </w:t>
      </w:r>
      <w:r w:rsidR="00291682">
        <w:rPr>
          <w:rFonts w:ascii="Times New Roman" w:hAnsi="Times New Roman"/>
          <w:b/>
          <w:sz w:val="18"/>
          <w:szCs w:val="18"/>
          <w:u w:val="single"/>
        </w:rPr>
        <w:t xml:space="preserve">provide </w:t>
      </w:r>
      <w:r w:rsidR="00B54EA4">
        <w:rPr>
          <w:rFonts w:ascii="Times New Roman" w:hAnsi="Times New Roman"/>
          <w:b/>
          <w:sz w:val="18"/>
          <w:szCs w:val="18"/>
          <w:u w:val="single"/>
        </w:rPr>
        <w:t xml:space="preserve">  </w:t>
      </w:r>
      <w:r w:rsidR="00291682">
        <w:rPr>
          <w:rFonts w:ascii="Times New Roman" w:hAnsi="Times New Roman"/>
          <w:b/>
          <w:sz w:val="18"/>
          <w:szCs w:val="18"/>
          <w:u w:val="single"/>
        </w:rPr>
        <w:t>credit card #</w:t>
      </w:r>
    </w:p>
    <w:p w14:paraId="04D38F19" w14:textId="77777777" w:rsidR="003A56AD" w:rsidRDefault="00520913" w:rsidP="003A56AD">
      <w:pPr>
        <w:pStyle w:val="LetterDate"/>
        <w:spacing w:line="240" w:lineRule="auto"/>
        <w:rPr>
          <w:rFonts w:ascii="Times New Roman" w:hAnsi="Times New Roman"/>
          <w:sz w:val="18"/>
          <w:szCs w:val="18"/>
        </w:rPr>
      </w:pPr>
      <w:r w:rsidRPr="00C57A69">
        <w:rPr>
          <w:rFonts w:ascii="Times New Roman" w:hAnsi="Times New Roman"/>
          <w:sz w:val="18"/>
          <w:szCs w:val="18"/>
        </w:rPr>
        <w:t>card #_________________________________ exp date___________</w:t>
      </w:r>
      <w:r w:rsidR="00044333">
        <w:rPr>
          <w:rFonts w:ascii="Times New Roman" w:hAnsi="Times New Roman"/>
          <w:sz w:val="18"/>
          <w:szCs w:val="18"/>
        </w:rPr>
        <w:t>v code___________________</w:t>
      </w:r>
    </w:p>
    <w:p w14:paraId="4325778A" w14:textId="77777777" w:rsidR="00665B34" w:rsidRPr="00665B34" w:rsidRDefault="0012480D" w:rsidP="00665B34">
      <w:pPr>
        <w:pStyle w:val="LetterDate"/>
        <w:spacing w:line="240" w:lineRule="auto"/>
        <w:rPr>
          <w:sz w:val="16"/>
          <w:szCs w:val="16"/>
        </w:rPr>
      </w:pPr>
      <w:r w:rsidRPr="00665B34">
        <w:rPr>
          <w:sz w:val="16"/>
          <w:szCs w:val="16"/>
        </w:rPr>
        <w:t>I here by authorize the above work to be done alo</w:t>
      </w:r>
      <w:r w:rsidR="00665B34" w:rsidRPr="00665B34">
        <w:rPr>
          <w:sz w:val="16"/>
          <w:szCs w:val="16"/>
        </w:rPr>
        <w:t>ng with the necessary materials</w:t>
      </w:r>
      <w:r w:rsidRPr="00665B34">
        <w:rPr>
          <w:sz w:val="16"/>
          <w:szCs w:val="16"/>
        </w:rPr>
        <w:t>I hereby authorize High Country’s employe</w:t>
      </w:r>
      <w:r w:rsidR="00C57A69" w:rsidRPr="00665B34">
        <w:rPr>
          <w:sz w:val="16"/>
          <w:szCs w:val="16"/>
        </w:rPr>
        <w:t>e</w:t>
      </w:r>
      <w:r w:rsidRPr="00665B34">
        <w:rPr>
          <w:sz w:val="16"/>
          <w:szCs w:val="16"/>
        </w:rPr>
        <w:t>s to operate my boat for the purpo</w:t>
      </w:r>
      <w:r w:rsidR="00C57A69" w:rsidRPr="00665B34">
        <w:rPr>
          <w:sz w:val="16"/>
          <w:szCs w:val="16"/>
        </w:rPr>
        <w:t>ses of testing and transporting.</w:t>
      </w:r>
      <w:r w:rsidRPr="00665B34">
        <w:rPr>
          <w:bCs/>
          <w:sz w:val="16"/>
          <w:szCs w:val="16"/>
        </w:rPr>
        <w:t>I hereby release High Country and its owners, agents and employees for any</w:t>
      </w:r>
      <w:r w:rsidR="00C57A69" w:rsidRPr="00665B34">
        <w:rPr>
          <w:bCs/>
          <w:sz w:val="16"/>
          <w:szCs w:val="16"/>
        </w:rPr>
        <w:t xml:space="preserve"> </w:t>
      </w:r>
      <w:r w:rsidR="0088417C" w:rsidRPr="00665B34">
        <w:rPr>
          <w:bCs/>
          <w:sz w:val="16"/>
          <w:szCs w:val="16"/>
        </w:rPr>
        <w:t xml:space="preserve">and all liability to the above </w:t>
      </w:r>
      <w:r w:rsidRPr="00665B34">
        <w:rPr>
          <w:bCs/>
          <w:sz w:val="16"/>
          <w:szCs w:val="16"/>
        </w:rPr>
        <w:t>equipment, while it is stored at High Country, 403 Rt. 9 West, Wilmington, VT. I also understand</w:t>
      </w:r>
      <w:r w:rsidRPr="00665B34">
        <w:rPr>
          <w:sz w:val="16"/>
          <w:szCs w:val="16"/>
        </w:rPr>
        <w:t xml:space="preserve"> that High Country will not be held responsible for loss or damage to the unit (or articles left in or with the unit) in case of fire, theft, accident, inclement weather conditions or any other cause beyond our control</w:t>
      </w:r>
    </w:p>
    <w:p w14:paraId="0F67D196" w14:textId="77777777" w:rsidR="00665B34" w:rsidRDefault="006E4F14" w:rsidP="00665B34">
      <w:pPr>
        <w:pStyle w:val="LetterDate"/>
        <w:spacing w:line="240" w:lineRule="auto"/>
        <w:rPr>
          <w:szCs w:val="22"/>
        </w:rPr>
      </w:pPr>
      <w:r w:rsidRPr="00321ECC">
        <w:rPr>
          <w:szCs w:val="22"/>
        </w:rPr>
        <w:t>Signature ________</w:t>
      </w:r>
      <w:r w:rsidR="004C61D4" w:rsidRPr="00321ECC">
        <w:rPr>
          <w:szCs w:val="22"/>
        </w:rPr>
        <w:t>_______________________</w:t>
      </w:r>
      <w:r w:rsidR="00BB6417" w:rsidRPr="00321ECC">
        <w:rPr>
          <w:szCs w:val="22"/>
        </w:rPr>
        <w:t>Date __</w:t>
      </w:r>
    </w:p>
    <w:p w14:paraId="1CE022EA" w14:textId="77777777" w:rsidR="00D1384C" w:rsidRPr="00665B34" w:rsidRDefault="00520913" w:rsidP="00665B34">
      <w:pPr>
        <w:pStyle w:val="LetterDate"/>
        <w:spacing w:line="240" w:lineRule="auto"/>
        <w:rPr>
          <w:sz w:val="18"/>
          <w:szCs w:val="18"/>
        </w:rPr>
      </w:pPr>
      <w:r w:rsidRPr="00520913">
        <w:rPr>
          <w:b/>
          <w:sz w:val="20"/>
          <w:u w:val="single"/>
        </w:rPr>
        <w:t>***</w:t>
      </w:r>
      <w:r w:rsidR="00D1384C" w:rsidRPr="00520913">
        <w:rPr>
          <w:b/>
          <w:sz w:val="20"/>
          <w:u w:val="single"/>
        </w:rPr>
        <w:t xml:space="preserve">REMEMBER YOUR SIGNATURE IS REQUIRED </w:t>
      </w:r>
      <w:r w:rsidRPr="00520913">
        <w:rPr>
          <w:b/>
          <w:sz w:val="20"/>
          <w:u w:val="single"/>
        </w:rPr>
        <w:t>BEFORE ANY WORK CAN TAKE PLACE</w:t>
      </w:r>
      <w:r w:rsidR="00C57A69">
        <w:rPr>
          <w:b/>
          <w:sz w:val="20"/>
          <w:u w:val="single"/>
        </w:rPr>
        <w:t>***</w:t>
      </w:r>
    </w:p>
    <w:p w14:paraId="5DA8200E" w14:textId="77777777" w:rsidR="00D1384C" w:rsidRDefault="00D1384C" w:rsidP="00B941A6"/>
    <w:p w14:paraId="15E2AA01" w14:textId="77777777" w:rsidR="00D21955" w:rsidRPr="00D1384C" w:rsidRDefault="00D21955" w:rsidP="00B941A6">
      <w:pPr>
        <w:rPr>
          <w:sz w:val="18"/>
          <w:szCs w:val="18"/>
        </w:rPr>
      </w:pPr>
    </w:p>
    <w:sectPr w:rsidR="00D21955" w:rsidRPr="00D1384C" w:rsidSect="00C57A69">
      <w:footerReference w:type="default" r:id="rId8"/>
      <w:pgSz w:w="12240" w:h="15840"/>
      <w:pgMar w:top="720" w:right="1440" w:bottom="720" w:left="1440"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0DE45" w14:textId="77777777" w:rsidR="00581E4C" w:rsidRDefault="00581E4C">
      <w:r>
        <w:separator/>
      </w:r>
    </w:p>
  </w:endnote>
  <w:endnote w:type="continuationSeparator" w:id="0">
    <w:p w14:paraId="16D37A4B" w14:textId="77777777" w:rsidR="00581E4C" w:rsidRDefault="0058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Engravers MT">
    <w:altName w:val="Sitka Small"/>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DDEC" w14:textId="77777777" w:rsidR="0029113F" w:rsidRDefault="0029113F"/>
  <w:p w14:paraId="1D674C5A" w14:textId="77777777" w:rsidR="0029113F" w:rsidRDefault="0029113F"/>
  <w:p w14:paraId="1EE8D338" w14:textId="77777777" w:rsidR="0029113F" w:rsidRDefault="0029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E02A" w14:textId="77777777" w:rsidR="00581E4C" w:rsidRDefault="00581E4C">
      <w:r>
        <w:separator/>
      </w:r>
    </w:p>
  </w:footnote>
  <w:footnote w:type="continuationSeparator" w:id="0">
    <w:p w14:paraId="775C36C2" w14:textId="77777777" w:rsidR="00581E4C" w:rsidRDefault="00581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B1135"/>
    <w:multiLevelType w:val="multilevel"/>
    <w:tmpl w:val="9BF6C5FA"/>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0314BA2"/>
    <w:multiLevelType w:val="hybridMultilevel"/>
    <w:tmpl w:val="9BF6C5FA"/>
    <w:lvl w:ilvl="0" w:tplc="0409000D">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31E0F84"/>
    <w:multiLevelType w:val="multilevel"/>
    <w:tmpl w:val="23222FC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5628DE"/>
    <w:multiLevelType w:val="multilevel"/>
    <w:tmpl w:val="2E222098"/>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B054AD"/>
    <w:multiLevelType w:val="hybridMultilevel"/>
    <w:tmpl w:val="6292F44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B46933"/>
    <w:multiLevelType w:val="hybridMultilevel"/>
    <w:tmpl w:val="2E222098"/>
    <w:lvl w:ilvl="0" w:tplc="0409000D">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62620A"/>
    <w:multiLevelType w:val="hybridMultilevel"/>
    <w:tmpl w:val="E3F028AA"/>
    <w:lvl w:ilvl="0" w:tplc="0409000B">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94B93"/>
    <w:multiLevelType w:val="hybridMultilevel"/>
    <w:tmpl w:val="25A213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34E98"/>
    <w:multiLevelType w:val="hybridMultilevel"/>
    <w:tmpl w:val="E506DBBE"/>
    <w:lvl w:ilvl="0" w:tplc="04090005">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B8565F"/>
    <w:multiLevelType w:val="multilevel"/>
    <w:tmpl w:val="E506DBBE"/>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E026FF3"/>
    <w:multiLevelType w:val="hybridMultilevel"/>
    <w:tmpl w:val="23222F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20"/>
  </w:num>
  <w:num w:numId="12">
    <w:abstractNumId w:val="12"/>
  </w:num>
  <w:num w:numId="13">
    <w:abstractNumId w:val="18"/>
  </w:num>
  <w:num w:numId="14">
    <w:abstractNumId w:val="19"/>
  </w:num>
  <w:num w:numId="15">
    <w:abstractNumId w:val="15"/>
  </w:num>
  <w:num w:numId="16">
    <w:abstractNumId w:val="13"/>
  </w:num>
  <w:num w:numId="17">
    <w:abstractNumId w:val="11"/>
  </w:num>
  <w:num w:numId="18">
    <w:abstractNumId w:val="17"/>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5"/>
    <w:docVar w:name="WorksMailMergeDoc" w:val="1"/>
  </w:docVars>
  <w:rsids>
    <w:rsidRoot w:val="00B941A6"/>
    <w:rsid w:val="00020562"/>
    <w:rsid w:val="00020E8E"/>
    <w:rsid w:val="00044333"/>
    <w:rsid w:val="00047B30"/>
    <w:rsid w:val="00072C25"/>
    <w:rsid w:val="000D09B3"/>
    <w:rsid w:val="001063DC"/>
    <w:rsid w:val="00115A14"/>
    <w:rsid w:val="0012480D"/>
    <w:rsid w:val="00130596"/>
    <w:rsid w:val="00141399"/>
    <w:rsid w:val="001434EF"/>
    <w:rsid w:val="00190464"/>
    <w:rsid w:val="00192069"/>
    <w:rsid w:val="001B7F7A"/>
    <w:rsid w:val="001C3EC5"/>
    <w:rsid w:val="001D1649"/>
    <w:rsid w:val="001F3529"/>
    <w:rsid w:val="001F3620"/>
    <w:rsid w:val="00213DFA"/>
    <w:rsid w:val="002154A2"/>
    <w:rsid w:val="00222CB3"/>
    <w:rsid w:val="00231176"/>
    <w:rsid w:val="00233615"/>
    <w:rsid w:val="0029113F"/>
    <w:rsid w:val="00291682"/>
    <w:rsid w:val="00292215"/>
    <w:rsid w:val="002A784E"/>
    <w:rsid w:val="002B6A75"/>
    <w:rsid w:val="002E361C"/>
    <w:rsid w:val="00321ECC"/>
    <w:rsid w:val="003A56AD"/>
    <w:rsid w:val="003D6E20"/>
    <w:rsid w:val="00465B2F"/>
    <w:rsid w:val="00470122"/>
    <w:rsid w:val="00472C71"/>
    <w:rsid w:val="0049720D"/>
    <w:rsid w:val="004C61D4"/>
    <w:rsid w:val="00520913"/>
    <w:rsid w:val="00560CFF"/>
    <w:rsid w:val="00575EA1"/>
    <w:rsid w:val="00581E4C"/>
    <w:rsid w:val="00595306"/>
    <w:rsid w:val="005B3B6D"/>
    <w:rsid w:val="006023BF"/>
    <w:rsid w:val="006103B5"/>
    <w:rsid w:val="006118D0"/>
    <w:rsid w:val="0065531E"/>
    <w:rsid w:val="00665B34"/>
    <w:rsid w:val="006B2B7F"/>
    <w:rsid w:val="006D682F"/>
    <w:rsid w:val="006E2946"/>
    <w:rsid w:val="006E4F14"/>
    <w:rsid w:val="006E7CED"/>
    <w:rsid w:val="00724538"/>
    <w:rsid w:val="007301A2"/>
    <w:rsid w:val="0076496C"/>
    <w:rsid w:val="007D0A08"/>
    <w:rsid w:val="00811EF0"/>
    <w:rsid w:val="0088417C"/>
    <w:rsid w:val="00894D8C"/>
    <w:rsid w:val="00896033"/>
    <w:rsid w:val="008B4CCB"/>
    <w:rsid w:val="008D78EC"/>
    <w:rsid w:val="009075DE"/>
    <w:rsid w:val="009151AB"/>
    <w:rsid w:val="0091627C"/>
    <w:rsid w:val="00926A6B"/>
    <w:rsid w:val="00930C5C"/>
    <w:rsid w:val="0099703D"/>
    <w:rsid w:val="009A0897"/>
    <w:rsid w:val="009F0B48"/>
    <w:rsid w:val="00A507C2"/>
    <w:rsid w:val="00B15470"/>
    <w:rsid w:val="00B201E4"/>
    <w:rsid w:val="00B25A65"/>
    <w:rsid w:val="00B34F68"/>
    <w:rsid w:val="00B54EA4"/>
    <w:rsid w:val="00B55970"/>
    <w:rsid w:val="00B70F2B"/>
    <w:rsid w:val="00B941A6"/>
    <w:rsid w:val="00BB6417"/>
    <w:rsid w:val="00BC13C1"/>
    <w:rsid w:val="00C34E6E"/>
    <w:rsid w:val="00C44C8E"/>
    <w:rsid w:val="00C44CE2"/>
    <w:rsid w:val="00C57A69"/>
    <w:rsid w:val="00C70908"/>
    <w:rsid w:val="00C86C0A"/>
    <w:rsid w:val="00CB5AB4"/>
    <w:rsid w:val="00D054B1"/>
    <w:rsid w:val="00D1384C"/>
    <w:rsid w:val="00D15350"/>
    <w:rsid w:val="00D21955"/>
    <w:rsid w:val="00D5550C"/>
    <w:rsid w:val="00D94D95"/>
    <w:rsid w:val="00D96EEB"/>
    <w:rsid w:val="00DC0BF2"/>
    <w:rsid w:val="00DD4005"/>
    <w:rsid w:val="00E2398C"/>
    <w:rsid w:val="00E36ADE"/>
    <w:rsid w:val="00EC1617"/>
    <w:rsid w:val="00EC58FD"/>
    <w:rsid w:val="00EE0A4B"/>
    <w:rsid w:val="00F17D7A"/>
    <w:rsid w:val="00F802FD"/>
    <w:rsid w:val="00F92DF9"/>
    <w:rsid w:val="00FA7B9D"/>
    <w:rsid w:val="00FC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BF58E"/>
  <w15:docId w15:val="{80504E77-3254-496C-ACA8-DD3D0488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A6"/>
    <w:rPr>
      <w:sz w:val="24"/>
      <w:szCs w:val="24"/>
    </w:rPr>
  </w:style>
  <w:style w:type="paragraph" w:styleId="Heading1">
    <w:name w:val="heading 1"/>
    <w:basedOn w:val="Normal"/>
    <w:next w:val="Normal"/>
    <w:qFormat/>
    <w:rsid w:val="00072C25"/>
    <w:pPr>
      <w:keepNext/>
      <w:outlineLvl w:val="0"/>
    </w:pPr>
    <w:rPr>
      <w:b/>
      <w:bCs/>
    </w:rPr>
  </w:style>
  <w:style w:type="paragraph" w:styleId="Heading2">
    <w:name w:val="heading 2"/>
    <w:basedOn w:val="Normal"/>
    <w:next w:val="Normal"/>
    <w:qFormat/>
    <w:rsid w:val="00072C25"/>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2C25"/>
    <w:pPr>
      <w:tabs>
        <w:tab w:val="center" w:pos="4320"/>
        <w:tab w:val="right" w:pos="8640"/>
      </w:tabs>
    </w:pPr>
  </w:style>
  <w:style w:type="paragraph" w:styleId="TOC9">
    <w:name w:val="toc 9"/>
    <w:basedOn w:val="Normal"/>
    <w:next w:val="Normal"/>
    <w:autoRedefine/>
    <w:semiHidden/>
    <w:rsid w:val="00072C25"/>
    <w:pPr>
      <w:ind w:left="1600"/>
    </w:pPr>
  </w:style>
  <w:style w:type="paragraph" w:styleId="Header">
    <w:name w:val="header"/>
    <w:basedOn w:val="Normal"/>
    <w:rsid w:val="00072C25"/>
    <w:pPr>
      <w:tabs>
        <w:tab w:val="center" w:pos="4320"/>
        <w:tab w:val="right" w:pos="8640"/>
      </w:tabs>
    </w:pPr>
  </w:style>
  <w:style w:type="paragraph" w:styleId="Date">
    <w:name w:val="Date"/>
    <w:basedOn w:val="Normal"/>
    <w:next w:val="Normal"/>
    <w:rsid w:val="00072C25"/>
  </w:style>
  <w:style w:type="paragraph" w:styleId="Closing">
    <w:name w:val="Closing"/>
    <w:basedOn w:val="Normal"/>
    <w:rsid w:val="00072C25"/>
  </w:style>
  <w:style w:type="paragraph" w:styleId="Salutation">
    <w:name w:val="Salutation"/>
    <w:basedOn w:val="Normal"/>
    <w:next w:val="Normal"/>
    <w:rsid w:val="00072C25"/>
  </w:style>
  <w:style w:type="paragraph" w:styleId="Signature">
    <w:name w:val="Signature"/>
    <w:basedOn w:val="Normal"/>
    <w:rsid w:val="00072C25"/>
    <w:pPr>
      <w:ind w:left="4320"/>
    </w:pPr>
  </w:style>
  <w:style w:type="paragraph" w:customStyle="1" w:styleId="LetterBody">
    <w:name w:val="Letter Body"/>
    <w:rsid w:val="00B941A6"/>
    <w:pPr>
      <w:spacing w:after="240"/>
      <w:ind w:left="720" w:right="720"/>
    </w:pPr>
    <w:rPr>
      <w:rFonts w:ascii="Franklin Gothic Medium" w:hAnsi="Franklin Gothic Medium"/>
      <w:noProof/>
      <w:sz w:val="22"/>
    </w:rPr>
  </w:style>
  <w:style w:type="paragraph" w:customStyle="1" w:styleId="LetterSenderAddress">
    <w:name w:val="Letter Sender Address"/>
    <w:basedOn w:val="Normal"/>
    <w:rsid w:val="00B941A6"/>
    <w:pPr>
      <w:pBdr>
        <w:left w:val="single" w:sz="24" w:space="4" w:color="6699CC"/>
      </w:pBdr>
      <w:ind w:left="5760"/>
    </w:pPr>
    <w:rPr>
      <w:rFonts w:ascii="Franklin Gothic Medium Cond" w:hAnsi="Franklin Gothic Medium Cond"/>
      <w:noProof/>
      <w:sz w:val="16"/>
      <w:szCs w:val="20"/>
    </w:rPr>
  </w:style>
  <w:style w:type="paragraph" w:customStyle="1" w:styleId="LetterDate">
    <w:name w:val="Letter Date"/>
    <w:basedOn w:val="LetterBody"/>
    <w:rsid w:val="00B941A6"/>
    <w:pPr>
      <w:spacing w:line="480" w:lineRule="auto"/>
    </w:pPr>
  </w:style>
  <w:style w:type="paragraph" w:customStyle="1" w:styleId="LetterClosing">
    <w:name w:val="Letter Closing"/>
    <w:basedOn w:val="LetterBody"/>
    <w:rsid w:val="00B941A6"/>
  </w:style>
  <w:style w:type="paragraph" w:customStyle="1" w:styleId="LetterSenderName">
    <w:name w:val="Letter Sender Name"/>
    <w:basedOn w:val="LetterBody"/>
    <w:rsid w:val="00B941A6"/>
    <w:pPr>
      <w:spacing w:after="0"/>
    </w:pPr>
    <w:rPr>
      <w:rFonts w:ascii="Engravers MT" w:hAnsi="Engravers MT"/>
      <w:caps/>
      <w:color w:val="6699CC"/>
      <w:sz w:val="28"/>
    </w:rPr>
  </w:style>
  <w:style w:type="character" w:styleId="Hyperlink">
    <w:name w:val="Hyperlink"/>
    <w:rsid w:val="00D1384C"/>
    <w:rPr>
      <w:color w:val="0000FF"/>
      <w:u w:val="single"/>
    </w:rPr>
  </w:style>
  <w:style w:type="paragraph" w:styleId="BalloonText">
    <w:name w:val="Balloon Text"/>
    <w:basedOn w:val="Normal"/>
    <w:semiHidden/>
    <w:rsid w:val="00BB6417"/>
    <w:rPr>
      <w:rFonts w:ascii="Tahoma" w:hAnsi="Tahoma" w:cs="Tahoma"/>
      <w:sz w:val="16"/>
      <w:szCs w:val="16"/>
    </w:rPr>
  </w:style>
  <w:style w:type="paragraph" w:styleId="HTMLPreformatted">
    <w:name w:val="HTML Preformatted"/>
    <w:basedOn w:val="Normal"/>
    <w:link w:val="HTMLPreformattedChar"/>
    <w:uiPriority w:val="99"/>
    <w:semiHidden/>
    <w:unhideWhenUsed/>
    <w:rsid w:val="002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291682"/>
    <w:rPr>
      <w:rFonts w:ascii="Courier New" w:hAnsi="Courier New" w:cs="Courier New"/>
    </w:rPr>
  </w:style>
  <w:style w:type="character" w:styleId="UnresolvedMention">
    <w:name w:val="Unresolved Mention"/>
    <w:basedOn w:val="DefaultParagraphFont"/>
    <w:uiPriority w:val="99"/>
    <w:semiHidden/>
    <w:unhideWhenUsed/>
    <w:rsid w:val="001D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cmarine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Works\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letwdus</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HIGH COUNTRY TRACKER MARINE</vt:lpstr>
    </vt:vector>
  </TitlesOfParts>
  <Company>Hewlett-Packard</Company>
  <LinksUpToDate>false</LinksUpToDate>
  <CharactersWithSpaces>2046</CharactersWithSpaces>
  <SharedDoc>false</SharedDoc>
  <HLinks>
    <vt:vector size="6" baseType="variant">
      <vt:variant>
        <vt:i4>655393</vt:i4>
      </vt:variant>
      <vt:variant>
        <vt:i4>0</vt:i4>
      </vt:variant>
      <vt:variant>
        <vt:i4>0</vt:i4>
      </vt:variant>
      <vt:variant>
        <vt:i4>5</vt:i4>
      </vt:variant>
      <vt:variant>
        <vt:lpwstr>mailto:wepedersen@earthlink.net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COUNTRY TRACKER MARINE</dc:title>
  <dc:creator>Wendy</dc:creator>
  <cp:lastModifiedBy>Wendy Pedersen</cp:lastModifiedBy>
  <cp:revision>2</cp:revision>
  <cp:lastPrinted>2012-08-29T01:52:00Z</cp:lastPrinted>
  <dcterms:created xsi:type="dcterms:W3CDTF">2020-08-09T19:22:00Z</dcterms:created>
  <dcterms:modified xsi:type="dcterms:W3CDTF">2020-08-09T19:22:00Z</dcterms:modified>
</cp:coreProperties>
</file>